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2-37-2602/24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 Р Е Д Е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18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 ХМАО-Югры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Гингизовой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Валентине Александровне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 ХМАО-Югры «СЦЗН» обратилось с иском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Гингизовой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Валентине Александровне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в </w:t>
      </w:r>
      <w:r>
        <w:rPr>
          <w:rFonts w:ascii="Times New Roman" w:eastAsia="Times New Roman" w:hAnsi="Times New Roman" w:cs="Times New Roman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</w:rPr>
        <w:t>бном заседании не участвовал, до судебного заседания представил заявление, в котором 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по делу в связи с отказом от исковых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Ответчик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дела, суд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39 ГПК РФ истец вправе отказаться от иска, который может быть принят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истец отказался от иска и отказ принят судом.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а также то, что последствия отказа от иска, предусмотренные ст. 221 ГПК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имеются соответствующие полномочия на отказ от и</w:t>
      </w:r>
      <w:r>
        <w:rPr>
          <w:rFonts w:ascii="Times New Roman" w:eastAsia="Times New Roman" w:hAnsi="Times New Roman" w:cs="Times New Roman"/>
          <w:sz w:val="28"/>
          <w:szCs w:val="28"/>
        </w:rPr>
        <w:t>ска, согласно доверенности от 29.12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принять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sz w:val="28"/>
          <w:szCs w:val="28"/>
        </w:rPr>
        <w:t>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это не противоречит закону и не нарушает права и законные интересы других лиц.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39, 173, 220, 224 ГПК РФ,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истца </w:t>
      </w:r>
      <w:r>
        <w:rPr>
          <w:rFonts w:ascii="Times New Roman" w:eastAsia="Times New Roman" w:hAnsi="Times New Roman" w:cs="Times New Roman"/>
          <w:sz w:val="28"/>
          <w:szCs w:val="28"/>
        </w:rPr>
        <w:t>Мударисова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А.Ф. </w:t>
      </w:r>
      <w:r>
        <w:rPr>
          <w:rFonts w:ascii="Times New Roman" w:eastAsia="Times New Roman" w:hAnsi="Times New Roman" w:cs="Times New Roman"/>
          <w:sz w:val="28"/>
          <w:szCs w:val="28"/>
        </w:rPr>
        <w:t>отказ от 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37-2602/24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 ХМАО-Югры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Гингизовой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Валентине Александровне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полученных денежных средств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истцу,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пятнадцати дней путём подачи частной жалобы.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 судебного участка №2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«18» января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</w:t>
      </w:r>
      <w:r>
        <w:rPr>
          <w:rFonts w:ascii="Times New Roman" w:eastAsia="Times New Roman" w:hAnsi="Times New Roman" w:cs="Times New Roman"/>
        </w:rPr>
        <w:t>умент находится в деле № 2-37-2602/24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______________Т.И. </w:t>
      </w:r>
      <w:r>
        <w:rPr>
          <w:rFonts w:ascii="Times New Roman" w:eastAsia="Times New Roman" w:hAnsi="Times New Roman" w:cs="Times New Roman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